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8"/>
        <w:gridCol w:w="1381"/>
        <w:gridCol w:w="6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kochani i mili, w swym życiu i śmierci byli nierozłączni – od orłów szybsi (i) od lwów mocniejsi.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2024-05-21T03:04:19Z</dcterms:modified>
</cp:coreProperties>
</file>