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6"/>
        <w:gridCol w:w="1501"/>
        <w:gridCol w:w="6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gdy ty będziesz tam jeszcze rozmawiać z królem, ja wejdę po tobie i potwierdzę twoje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2024-05-21T16:19:10Z</dcterms:modified>
</cp:coreProperties>
</file>