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1"/>
        <w:gridCol w:w="1372"/>
        <w:gridCol w:w="6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Batszeba weszła do króla do komnaty, król zaś był już bardzo stary, a Abiszag, Szunamitka, usługiwała królowi.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2024-05-17T15:08:08Z</dcterms:modified>
</cp:coreProperties>
</file>