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ciebie,* mój panie, królu, zwrócone są oczy całego Izraela, abyś im ogłosił, kto po nim zasiądzie na tronie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 : być może w tym przyp. zamiast ciebie, </w:t>
      </w:r>
      <w:r>
        <w:rPr>
          <w:rtl/>
        </w:rPr>
        <w:t>אַּתָה</w:t>
      </w:r>
      <w:r>
        <w:rPr>
          <w:rtl w:val="0"/>
        </w:rPr>
        <w:t xml:space="preserve"> , powinno być: a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2024-05-18T19:26:45Z</dcterms:modified>
</cp:coreProperties>
</file>