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9"/>
        <w:gridCol w:w="5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zadrżeli i powstali wszyscy zaproszeni, którzy byli u Adoniasza, i poszli każdy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goście Adoniasza zadrżeli. Powstali ze swoich miejsc i rozeszli się każdy w swoją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zlękli się wszyscy zaproszeni, którzy byli z Adoniaszem, i wstali, i poszli każdy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Zlękli się tedy, i wstali wszyscy wezwani, którzy byli z Adonijaszem, i poszli każdy w drogę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Zlękli się tedy i wstali wszyscy, których był naprosił Adonias, i poszedł każdy w drogę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Zadrżeli więc ze strachu wszyscy zaproszeni przez Adoniasza. Wstali i każdy poszedł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goście Adoniasza zerwali się przerażeni i rozeszli się każdy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zaproszeni przez Adoniasza poderwali się przerażeni i każdy poszedł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ogarnął wszystkich gości Adoniasza, szybko się więc rozeszli, każdy w swoją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Przerazili się wszyscy goście Adonijji. Powstali i poszli każdy w swoją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жахнулися і перелякалися всі покликані Адонія і пішов (кожний) чоловік своєю дорогою.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zadrżeli i poderwali się wszyscy zaproszeni Adoniji, i się rozeszli, każdy w swoją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zaproszeni, którzy byli u Adoniasza, zadrżeli i powstali, i poszli każdy swoją drogą.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2024-05-17T08:29:19Z</dcterms:modified>
</cp:coreProperties>
</file>