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odpowiedział: Powiedzcie: Niech ten, kto zapina pas, nie przechwala się tak, jak ten, kto go odpina.*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nie przeląkł się jednak. Przekażcie mu — powiedział. — Niech ten, kto zapina pas, nie przechwala się tak, jak ten, który go odpina.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Izraela odpowiedział: Powiedzcie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Niech się nie chlubi ten, kto zapina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ten, kto go odpina.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Izraelski, a rzekł: Powiedzcie mu: Niech się nie chlubi zbrojny, jako ten, który złożył zbroję.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król Izraelski, rzekł: Powiedźcie mu: Niech się nie chlubi przepasany równie jako odpasany.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izraelski, odpowiadając na to, rzekł: Powiedzcie: Przypasujący broń niech się nie chwali, jak odpasujący.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dał taką odpowiedź: Powiedzcie mu tak: Niech się nie chełpi ten, który pas zapina, jak ten, który go rozpina.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odpowiedział: Oznajmijcie mu: Niech się nie chełpi ten, który przypina broń, jak ten, który ją odpina!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 mu jednak: „Ten, kto staje do walki, niech się nie przechwala na równi z tym, który ją kończy”.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Izraela rzekł: - Mówią: Ten, kto zapina pas [do walki], niech się nie chełpi tak, jak ten, kto go odpina [po zwycięstwie].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помре. І зробили мужі його міста, старшини і свобідні, що жили в його місті, так як післала до них Єзавель, так як (було) написано в письмі, яке до них післала.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israelski odpowiedział, mówiąc: Oświadczcie: Ten, który wkłada zbroję, niech się nie chełpi jak ten, co ją składa.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król Izraela odpowiedział, mówiąc: ”Powiedzcie mu: ʼNiech ten, który zapina pas, nie chełpi się jak ten, który go odpinaʼ”.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ten, kto zapina pas, nie przechwala się tak, jak ten, kto go odpina, </w:t>
      </w:r>
      <w:r>
        <w:rPr>
          <w:rtl/>
        </w:rPr>
        <w:t>חֹגֵרּכִמְפַּתֵחַאַל־יִתְהַּלֵל</w:t>
      </w:r>
      <w:r>
        <w:rPr>
          <w:rtl w:val="0"/>
        </w:rPr>
        <w:t xml:space="preserve"> , przysłowie w rodzaju: Nie chwal dnia przed zachodem słońca.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2024-05-20T19:58:27Z</dcterms:modified>
</cp:coreProperties>
</file>