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0"/>
        <w:gridCol w:w="1335"/>
        <w:gridCol w:w="6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Izraela odpowiedział: Powiedzcie: Niech ten, kto zapina pas, nie przechwala się tak, jak ten, kto go odpina.*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ten, kto zapina pas, nie przechwala się tak, jak ten, kto go odpina, </w:t>
      </w:r>
      <w:r>
        <w:rPr>
          <w:rtl/>
        </w:rPr>
        <w:t>חֹגֵרּכִמְפַּתֵחַאַל־יִתְהַּלֵל</w:t>
      </w:r>
      <w:r>
        <w:rPr>
          <w:rtl w:val="0"/>
        </w:rPr>
        <w:t xml:space="preserve"> , przysłowie w rodzaju: Nie chwal dnia przed zachodem słońca.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2024-05-20T19:20:48Z</dcterms:modified>
</cp:coreProperties>
</file>