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2"/>
        <w:gridCol w:w="6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pierwsi wyszli słudzy książąt okręgów. Gdy Ben-Hadad posłał (zwiadowców) i doniesiono mu: Z Samarii wyszli ludzie,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2024-05-20T12:09:54Z</dcterms:modified>
</cp:coreProperties>
</file>