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0"/>
        <w:gridCol w:w="206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2024-05-16T23:32:05Z</dcterms:modified>
</cp:coreProperties>
</file>