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zatem posłał do niego innego dowódcę pięćdziesiątki z jego pięćdziesięcioma (wojownikami). (Ten) odezwał się i rozkazał: Mężu Boży, tak mówi król: Zejdź natychmiast!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2024-05-20T02:24:02Z</dcterms:modified>
</cp:coreProperties>
</file>