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6"/>
        <w:gridCol w:w="52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ich rodowody: Pierworodnym Ismaela był Nebajot, i Kedar, i Adbeel, i Mibsam,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ich rodowody: Pierworodnym Ismaela był Nebajot, Kedar, Adbeel, Mibsam,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rody: pierworodny Izmaela — Nebajot, następnie Kedar, Abdeel i Mibsam;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teć są rodzaje ich: Pierworodny Ismaelowy Nebajot, i Kiedar, i Abdeel, i Mabsam.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rodzaje ich: Pierworodny Ismaelów Nabajot; i Cedar, i Adbeel, i Mabsam;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ich rodowód: pierworodny Izmaela Nebajot, potem Kedar, Adbeel, Mibsam,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zaś jest ich rodowód: pierworodnym Ismaela był Nebajot, potem Kedar, Adbeel, Mibsam,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ich potomkowie: pierworodnym Izmaela był Nebajot, następnie: Kedar, Abdeel, Mibsam,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ich potomkowie. Pierworodnym Izmaela był Nebajot, po nim Kedar, Adbeel, Mibsam,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ich potomkowie: pierworodnym Ismaela był Nebajot, a następnie Kedar, Adbeel, Mibsam,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ж роди первородного Ізмаїла: Навеот і Кидар, Навдеїл, Мавсан,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ich potomkowie: Pierworodny Iszmaela – Nebajot oraz Kedar, Adbeel, Misbam,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ich rodowody: pierworodny Ismaela, Nebajot, a także Kedar i Adbeel, i Mibsam,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2024-05-15T13:16:18Z</dcterms:modified>
</cp:coreProperties>
</file>