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70"/>
        <w:gridCol w:w="2787"/>
        <w:gridCol w:w="3383"/>
        <w:gridCol w:w="2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2024-05-16T15:43:10Z</dcterms:modified>
</cp:coreProperties>
</file>