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Jediaela, naczelnikami (rodów) ojców, dzielnymi wojownikami: siedemnaście tysięcy dwustu wychodzących w zastępie do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2024-05-20T08:17:57Z</dcterms:modified>
</cp:coreProperties>
</file>