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5"/>
        <w:gridCol w:w="3092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Berii to: Cheber i Malkiel. On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Berii to: Cheber i Malkiel. On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Berii: Cheber i Malkiel,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Beryjaszowi: Heber i Melchyjel; ten jest ojciec Birsawitów,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Baria: Heber i Melchiel: ten jest ociec Barsait.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Berii: Cheber i Malkiel; ten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Berii byli: Cheber i Malkiel. Ten był ojcem Birzawita.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Berii byli: Cheber i Malkiel, który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Berii: Cheber i Malkiel, który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Berii byli: Cheber i Malkiel, który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Веріґи: Хавер і Мелхіїл, це батько Верзети.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Beryi to: Chaber i Malkiel; on jest przodkiem Birzaitów.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Berii byli: Cheber i Malkiel. który był ojcem Birzait.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2024-05-20T02:50:28Z</dcterms:modified>
</cp:coreProperties>
</file>