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Salomon do całego Izraela: do dowódców tysięcy i setek, do sędziów i do każdego księcia* całego Izraela, (do) naczelników (rodów) ojców,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księcia, </w:t>
      </w:r>
      <w:r>
        <w:rPr>
          <w:rtl/>
        </w:rPr>
        <w:t>נָׂשִיא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2024-05-16T14:05:29Z</dcterms:modified>
</cp:coreProperties>
</file>