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8"/>
        <w:gridCol w:w="6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wydał je Cyrus, król perski, na ręce skarbnika Mitredata,* który rozliczył się z nich z Szeszbassarem,** księciem judzkim.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Mitredat, </w:t>
      </w:r>
      <w:r>
        <w:rPr>
          <w:rtl/>
        </w:rPr>
        <w:t>מִתְרְדָת</w:t>
      </w:r>
      <w:r>
        <w:rPr>
          <w:rtl w:val="0"/>
        </w:rPr>
        <w:t xml:space="preserve"> , imię pochodzenia perskiego: dar Mitry.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Szeszbassar, ׁ</w:t>
      </w:r>
      <w:r>
        <w:rPr>
          <w:rtl/>
        </w:rPr>
        <w:t>שֶׁשְּבַּצַר</w:t>
      </w:r>
      <w:r>
        <w:rPr>
          <w:rtl w:val="0"/>
        </w:rPr>
        <w:t xml:space="preserve"> (szeszbatstsar), od bab. szaszszu-aba-usur, czyli: niech bóg słońca strzeże ojca, por. ׁ</w:t>
      </w:r>
      <w:r>
        <w:rPr>
          <w:rtl/>
        </w:rPr>
        <w:t>שֶנְאַּצַר</w:t>
      </w:r>
      <w:r>
        <w:rPr>
          <w:rtl w:val="0"/>
        </w:rPr>
        <w:t xml:space="preserve"> (szen’atstsar) &lt;x&gt;130 3:18&lt;/x&gt;.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2024-05-14T06:27:05Z</dcterms:modified>
</cp:coreProperties>
</file>