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całe srebro i złoto, które otrzymasz ze wszystkich stron prowincji babilońskiej wraz z dobrowolnym darem od ludu i kapłanów, który (to dar) złożą (oni) dla domu swego Boga, który jest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2024-06-01T17:00:41Z</dcterms:modified>
</cp:coreProperties>
</file>