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zgromadziłem ich wszystkich nad rzeką, która wpada do Ahawy. Tam obozowaliśmy trzy dni. Po dokonaniu przeglądu ludu i kapłanów zauważyłem, że brakuje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zgromadziłem ich nad rzeką, która płynie do Achawy, i obozowaliśmy tam przez trzy dni. Potem dokonałem przeglądu ludu i kapłanów, a z synów Lewiego nie znalazłem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zgromadziłem ich do rzeki, która wpada do Achawy, i leżeliśmy tam obozem przez trzy dni: potem przeglądałem lud i kapłanów, a z synów Lewiego nie znalazłem tam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zgromadziłem je do rzeki, która wchodzi do Ahawa, i mieszkaliśmy tam trzy dni i szukałem między ludem i kapłany synów Lewi, i nie nalazłem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zebrałem ich nad rzeką płynącą ku Ahawa. I gdy tam przez trzy dni obozowaliśmy, przyjrzałem się ludowi i kapłanom, a nie znalazłem tam żadnego lewitys.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tedy nad rzeką, która wpada do Ahawy, a gdy tam obozowaliśmy przez trzy dni, stwierdziłem, że byli tam tylko świeccy i kapłani, lecz z Lewitów nie znalazłem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płynącą do Ahawy. Tam obozowaliśmy trzy dni. Poznałem lud i kapłanów, lecz nie znalazłem tam żadnego 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 wpadającą do Achawy. Pozostaliśmy tam trzy dni, podczas których poznałem tych ludzi i kapłanów, lecz nie znalazłem wśród nich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ich nad rzeką, która płynie koło Achawa, a gdyśmy tam obozowali przez trzy dni, stwierdziłem, że jest lud i że są kapłani, ale nie znalazłem tam nikogo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zgromadziłem przy rzece wpadającej do Ahawy i leżeliśmy tam obozem przez trzy dni. Obserwowałem lud oraz kapłanów, lecz z potomków Lewiego nikogo tam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zbierać ich nad rzeką, która wpada do Ahawy; i obozowaliśmy tam przez trzy dni, abym mógł dokonać przeglądu ludu i kapłanów, ale nie znalazłem tam nikogo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2024-05-20T15:53:07Z</dcterms:modified>
</cp:coreProperties>
</file>