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Nehemiasza,* syna Chakaliasza:** Gdy w miesiącu Kislew, dwudziestego roku,*** przebywałem ja w twierdzy Suza,****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Nehemiasz, </w:t>
      </w:r>
      <w:r>
        <w:rPr>
          <w:rtl/>
        </w:rPr>
        <w:t>נְחֶמְיָה</w:t>
      </w:r>
      <w:r>
        <w:rPr>
          <w:rtl w:val="0"/>
        </w:rPr>
        <w:t xml:space="preserve"> (nechemia h), czyli: JHWH pociesza, Ezd i Ne stanowią w BH jedną księgę, zob. Bava Batra 15a.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Chakaliasz, </w:t>
      </w:r>
      <w:r>
        <w:rPr>
          <w:rtl/>
        </w:rPr>
        <w:t>חֲכַלְיָה</w:t>
      </w:r>
      <w:r>
        <w:rPr>
          <w:rtl w:val="0"/>
        </w:rPr>
        <w:t xml:space="preserve"> (chachalia h), czyli: czekaj na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445 r.  p.  Chr.  za  panowania  Artakserksesa, w miesiącu Kislew, tj. przełom listopada i grudnia.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Suza, zimowa rezydencja królów perskich. Ekbatana (&lt;x&gt;150 6:2&lt;/x&gt;) była rezydencją letnią.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2024-05-17T10:27:30Z</dcterms:modified>
</cp:coreProperties>
</file>