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mnie: Ci pozostali, którzy ocaleli z niewoli, znajdują się tam, w tamtejszej prowincji, w wielkiej biedzie i pohańbieniu – i mur Jerozolimy jest zwalony, i jej bramy spalone są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2024-05-15T13:36:03Z</dcterms:modified>
</cp:coreProperties>
</file>