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niegodziwie postąpiliśmy wobec Ciebie: nie przestrzegaliśmy przykazań ani ustaw, ani rozstrzygnięć, które nadałeś Mojżeszowi, swojemu słudze.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2024-05-14T11:19:10Z</dcterms:modified>
</cp:coreProperties>
</file>