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słowa, które przekazałeś Mojżeszowi, swojemu słudze: Jeśli postąpicie wiarołomnie — powiedziałeś — rozproszę was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Wspomnij, proszę, na słowo, które przekazałeś Mojżeszowi, swemu słudze, gdy powiedziałeś: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przekroczycie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proszę na słowo, któreś przykazał Mojżeszowi, słudze twemu, mówiąc: Jeżli wy wystąpicie, tedy Ja was rozproszę między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słowo, któreś rozkazał Mojżeszowi, słudze twemu, mówiąc: Gdy wystąpicie, ja rozproszę was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zapowiedź, którą ogłosiłeś słudze Twemu, Mojżeszowi: Jeśli wy się sprzeniewierzycie,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słowo, jakie zaleciłeś Mojżeszowi, swemu słudze, powiadając: Jeżeli wy popełnicie wiarołomstwo, Ja rozproszę was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jednak o obietnicy danej swemu słudze, Mojżeszowi: Jeśli wy będziecie niewierni,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obietnicę daną Twemu słudze Mojżeszowi: «Jeśli się sprzeniewierzycie,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wszakże na słowo, któreś objawił Twemu słudze, gdyś wyrzekł: ”Jeżeli staniecie się niewierni,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же слово, яке Ти заповів Мойсеєві твому рабові, кажучи: Якщо ви зломите завіт, Я вас розсію поміж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wspomnij na słowo, które poleciłeś Twojemu słudze Mojżeszowi, mówiąc: Jeśli wy będziecie niewierni – Ja was rozproszę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”Wspomnij, proszę, na słowo, które nakazałeś Mojżeszowi, twojemu słudze, mówiąc: ʼJeżeli wy będziecie postępować niewiernie, to ja rozproszę was między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2024-05-15T09:24:21Z</dcterms:modified>
</cp:coreProperties>
</file>