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Estery 1:5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1788"/>
        <w:gridCol w:w="6007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dni* wydał król dla całego ludu znajdującego się na zamku w Suzie, od największego do najmniejszego, ucztę trwającą siedem dni,** na dziedzińcu ogrodu pałacu królewskiego.***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tego czasu król wydał ucztę dla wszystkich przebywających na zamku w Suzie, od osób najważniejszych do najmniej ważnych. Uczta trwała siedem dni,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a miała miejsce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A po upływie tych dni król wyprawił ucztę dla wszystkich ludzi znajdujących się w pałacu Suza, od największego aż do najmniejszego, </w:t>
            </w:r>
            <w:r>
              <w:rPr>
                <w:rFonts w:ascii="Times New Roman" w:eastAsia="Times New Roman" w:hAnsi="Times New Roman" w:cs="Times New Roman"/>
                <w:i/>
                <w:iCs/>
                <w:noProof w:val="0"/>
                <w:sz w:val="24"/>
              </w:rPr>
              <w:t>przez</w:t>
            </w: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 siedem dni na dziedzińcu, w ogrodzie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(A gdy się dokończyły dni one, uczynił król na wszystek lud, co go kolwiek było w Susan, w mieście stołecznem, od największego aż do najmniejszego, ucztę przez siedm dni na sali w ogrodzie przy pałacu królewskim.)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się dni uczty dokończyły, wezwał wszytkiego ludu, który się nalazł w Susan, od nawiętszego aż do namniejszego, i kazał przez siedm dni ucztę nagotować w weszciu ogrodu i gaju, który królewską ozdobą i ręką był szczepiony.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owych dni król wydał ucztę dla całego ludu, który znajdował się na zamku w Suzie, od największych aż do najmniejszych, przez siedem dni na dziedzińcu ogrodu przy pałacu króla.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po upływie tych dni wydał król dla całego ludu znajdującego się na zamku w Suzie, od największego do najmniejszego, ucztę trwającą siedem dni, na dziedzińcu ogrodu pałacu królewskiego.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gdy ten czas upłynął, na dziedzińcu ogrodu przy domu królewskim wydał król dla całego ludu przebywającego na zamku w Suzie, dla wszystkich – od największego do najmniejszego – ucztę, która trwała siedem dni.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Kiedy minęły dni uroczystości, król urządził na dziedzińcu pałacu królewskiego sześciodniową ucztę dla wszystkich ludów przebywających w mieście.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Po upływie tych dni zgotował król na dziedzińcu ogrodowym przy pałacu królewskim siedmiodniową ucztę dla wszystkich mieszkańców twierdzy Suza, zarówno dla wielkich, jak i dla małych.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І ось прийшли два великі дракони оба готові боротися, і їхній голос був великий.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Zaś kiedy upłynęły te dni, król dodatkowo wyprawił dla całego ludu, który był obecny na zamku w Suzie zarówno wysokich, jak i niskich ucztę, co trwała siedem dni na dziedzińcu i w ogrodzie królewskiego pałacu.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 kiedy się dopełniły te dni, król wyprawił siedmiodniową ucztę dla całego ludu, który się znajdował na zamku w Suzie, zarówno dla wielkich, jak i małych, na dziedzińcu ogrodu pałacu królewskiego.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tych dni : wg G: dni weselnych, τοῦ γάμου.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Wg G: sześć dni.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Uczty tej wielkości nie należały do rzadkości. Persowie urządzili kiedyś ucztę dla 15.000 ludzi, a Asyryjczycy dla 69.574, &lt;x&gt;190 1:5&lt;/x&gt;L.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2024-05-20T02:25:02Z</dcterms:modified>
</cp:coreProperties>
</file>