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dni* wydał król dla całego ludu znajdującego się na zamku w Suzie, od największego do najmniejszego, ucztę trwającą siedem dni,** na dziedzińcu ogrodu pałacu królewskiego.***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dni : wg G: dni weselnych, τοῦ γάμου.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sześć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Uczty tej wielkości nie należały do rzadkości. Persowie urządzili kiedyś ucztę dla 15.000 ludzi, a Asyryjczycy dla 69.574, &lt;x&gt;190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2024-05-20T00:57:25Z</dcterms:modified>
</cp:coreProperties>
</file>