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1"/>
        <w:gridCol w:w="3017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latach Józef umarł, wymarli też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umarli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Józef, i wszyscy bracia jego, i wszystek on rodzaj.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umarł, i wszyscy bracia jego, i wszytek on rodzaj,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 i wszyscy jego bracia,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Zmarł Józef, podobnie jego bracia; przeminęło całe tamto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potem Józef, wszyscy jego bracia i 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Josef, wszyscy jego bracia i całe to pokolenie.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Йосиф і всі його брати і ввесь той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Josef umarł, a także wszyscy jego bracia oraz całe to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umarł Józef, jak również wszyscy jego bracia i całe to pokolenie.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2024-05-18T09:15:31Z</dcterms:modified>
</cp:coreProperties>
</file>