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z obozu i udawał się do tego namiotu, cały lud wstawał, ludzie ustawiali się przy swoich namiotach i odprowadzali wzrokiem Mojżesza, dopóki nie zniknął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do namiotu, cały lud powstawał i każdy stał u wejścia do swego namiotu, i patrzył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namiotu, powstawał wszystek lud, i stał każdy we drzwiach namiotu swego; i patrzali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przybytku, wstawał wszytek lud i stał każdy we drzwiach namiotu swego, i patrzali w tył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szedł do namiotu, cały lud stawał u wejścia do swych namiotów i patrzał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szedł do Namiotu, cały lud powstawał i ustawiał się, każdy przy wejściu do swojego namiotu, i patrzyli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Mojżesz szedł do Namiotu, cały lud wstawał i każdy stał przy wejściu do swego namiotu. Spoglądali na Mojżesza,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szedł do niego sam Mojżesz, każdy Izraelita stawał u wejścia do swojego namiotu i wiódł za nim wzrokiem, aż ten wszedł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podążał do Namiotu, cały lud powstawał. Każdy stawał przy wejściu do swego namiotu i odprowadzał wzrokiem Mojżesza, aż ten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udawał się do Namiotu, wszyscy ludzie powstawali i ustawiali się, każdy przy wejściu do swojego namiotu, i patrzyli za Moszem, aż wszedł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gdy Mojżesz wychodził do Przybytku, cały lud wstawał i stał każdy w drzwiach swojego namiotu – i spoglądali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szedł do namiotu, cały lud powstawał; każdy stawał u wejścia do swego namiotu i patrzyli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2024-05-20T04:23:30Z</dcterms:modified>
</cp:coreProperties>
</file>