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0"/>
        <w:gridCol w:w="1954"/>
        <w:gridCol w:w="2371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synów*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2024-05-14T13:40:37Z</dcterms:modified>
</cp:coreProperties>
</file>