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3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Nagi wyszedłem z łona mojej matki i nagi stąd odejdę.* JAHWE dał – i JAHWE wziął, niech imię JAHWE będzie błogosławione.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49:11&lt;/x&gt;; &lt;x&gt;250 5:14&lt;/x&gt;; &lt;x&gt;610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2024-05-17T15:00:17Z</dcterms:modified>
</cp:coreProperties>
</file>