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wszystkim* nie zgrzeszył** Job i nie zarzucił Bogu nic niestosownego.***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pomimo tego wszystkiego.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nie oskarżył Boga o brak rozumu G, οὐκ ἔδωκεν ἀφροσύνην τῷ θεῷ.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2024-05-19T11:05:06Z</dcterms:modified>
</cp:coreProperties>
</file>