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9"/>
        <w:gridCol w:w="1989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wyciąga krople wody, deszcz filtrowany jest z Jego mgły,*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mgła, </w:t>
      </w:r>
      <w:r>
        <w:rPr>
          <w:rtl/>
        </w:rPr>
        <w:t>אֵד</w:t>
      </w:r>
      <w:r>
        <w:rPr>
          <w:rtl w:val="0"/>
        </w:rPr>
        <w:t xml:space="preserve"> (’ed), hl 2, por. &lt;x&gt;10 2:6&lt;/x&gt;.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2024-06-03T01:53:20Z</dcterms:modified>
</cp:coreProperties>
</file>