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1962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mieszka ptactwo niebios, Spośród listowia wydaje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2024-05-19T17:28:57Z</dcterms:modified>
</cp:coreProperties>
</file>