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9"/>
        <w:gridCol w:w="3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2024-05-20T12:11:37Z</dcterms:modified>
</cp:coreProperties>
</file>