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2"/>
        <w:gridCol w:w="5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góry, opadły doliny* – Do tego miejsca,** które im wyznaczyłeś.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wysokich gór spadły w doliny Do miejsc przez Ciebie wyznaczonych.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zniżyły się w doliny, na miejsce, które dla nich założyłeś.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Wstąpiły góry, zniżyły się doliny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Podnoszą się góry i zniżają pola na miejsce, któreś im założył.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na góry, opadły na doliny, na miejsce, któreś im naznaczył.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miejscach,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Podniosły się góry, opadły 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ponad góry i opadają w doliny na miejsce, które im wyznaczyłeś.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Wznoszą się góry, opadają doliny na to miejsce, któreś im wyznaczył.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запамятав свій завіт, слово, яке заповів в тисячі родів,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Wzniosły się ponad góry, a doliny zstąpiły do miejsca, które im ustanowiłeś.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zaczęły się podnosić, zaczęły opadać dolinne równiny – ku miejscu, któreś dla nich założył.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Kontekst sugeruje, że chodzi o wody: Wzniesione (nad) górami, zeszły w doliny,/ Do miejsca, które im wyznaczyłeś.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tego miejsca : i do wszystkich miejsc 2QPs.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2024-05-20T00:38:06Z</dcterms:modified>
</cp:coreProperties>
</file>