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6"/>
        <w:gridCol w:w="1694"/>
        <w:gridCol w:w="60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Otwórzcie mi bramy sprawiedliwości,* Wkroczę przez nie,** podziękuję JH(WH)!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Odniesienie do wschodniej bramy świątynnej, która była dwuskrzydłowa.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Wkroczę przez nie MT G: Przejdę nimi 4QPs 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2024-05-20T20:57:43Z</dcterms:modified>
</cp:coreProperties>
</file>