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żniwiarz (nawet) nie wypełni swej dłoni Ani wiążący snopy swego naręcza,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Żniwiarz nie wypełni nią nawet garści Ani wiążący snopy — naręcza.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żniwiarz nie napełni swej garści ani swego naręcza ten, który wiąże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której żeńca nie może garści swej napełnić; ani naręcza swego ten, który wiąże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nie napełnił ręki swojej, który żnie, ani łona swego ten, który snopy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napełni nią kosiarz swej ręki ani ten, co wiąże snopy - swojego zanadrza.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żniwiarz nie napełni swej garści Ani wiążący snopy swego naręcza,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Kosiarz nie wypełni nią swej dłoni ani swego naręcza ten, kto wiąże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Kosiarz nie napełni nią swej ręki, ani żniwiarz swego naręcza.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Koszący nie napełni nią swoich rąk, ani swego naręcza ten, który zbiera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Господа милосердя, і в Нього велике визволення,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Żeniec nie napełnia nim swojej garści, ani swej poły ten, który wiąże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żniwiarz nie napełnił swej ręki ani zbierający snopy – swego zanadrza.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2024-05-20T14:18:33Z</dcterms:modified>
</cp:coreProperties>
</file>