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69:4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Zmęczyłem się wołaniem, wyschło mi gardło; Osłabły mi oczy* od czekania na mego Boga.**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Zmęczyłem się wołaniem, gardło wyschło mi na wiór, Oczy słabną, gdy wypatruję, czy nadchodzi mój Bóg.</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Więcej niż włosów na mojej głowie jest tych, którzy mnie nienawidzą bez powodu; ci, którzy niesłusznie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moimi wrogami i chcą mnie zniszczyć, wzmocnili się; musiałem zapłacić za to, czego nie zabrałem.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Spracowałem się wołając, wyschło gardło moje; ustały oczy moje, gdym oczekiwał Boga mojego.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Spracowałem się wołając, ochrapiało gardło moje, ustały oczy moje, gdy mam nadzieję w Bogu moim.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Zmęczyłem się krzykiem i ochrypło mi gardło, osłabły moje oczy, gdy czekam na Boga mojego.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Zmęczyłem się wołając, wyschło gardło moje; Zamroczyły się oczy moje od czekania na Boga mego.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Krzyk mnie wyczerpał i zdarł moje gardło, moje oczy osłabły od wypatrywania mojego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Zmęczyłem się krzykiem, ochrypło me gardło, oczy mi się zaćmiły od czekania na mojego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Osłabłem od wołania, wyschło mi gardło; przygasły moje oczy w oczekiwaniu na Boga mego.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відвернуться зразу завстиджені ті, що кажуть мені: Добре, добре.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Znużyłem się; wołając, zaschło moje gardło; omdlały moje oczy wyglądając mojego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Liczniejsi niż włosy na mej głowie stali się ci, którzy mnie nienawidzą bez powodu. Namnożyło się tych, którzy będąc bez przyczyny mymi nieprzyjaciół mi, zmuszają mnie do milczenia. Zacząłem wtedy oddawać to, czego nie zrabowałem.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&lt;x&gt;230 119:28&lt;/x&gt;; &lt;x&gt;310 2:11&lt;/x&gt;</w:t>
      </w:r>
    </w:p>
  </w:footnote>
  <w:footnote w:id="3">
    <w:p>
      <w:pPr>
        <w:pStyle w:val="FootnoteText"/>
      </w:pPr>
      <w:r>
        <w:rPr>
          <w:rStyle w:val="FootnoteReference"/>
        </w:rPr>
        <w:t>2)</w:t>
      </w:r>
      <w:r>
        <w:t xml:space="preserve"> </w:t>
      </w:r>
      <w:r>
        <w:t>Pod. G. Skończyły się moje zęby z bólu za Bogiem Iz(raela) (l. za Bogiem mojego zbawienia – &lt;x&gt;400 7:7&lt;/x&gt;) 4QPs 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2024-05-20T12:44:03Z</dcterms:modified>
</cp:coreProperties>
</file>