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mądrości* i karności,** *** dla zrozumienia wywodów rozumu,****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Zebrane dla poznania mądrości i karności,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zrozumienia wywodów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mądrości i karności, do zrozumienia słów roztropnych;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ćwiczenia, ku wyrozumieniu powieści roztropnych;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nawyknienia mądrości i ćwiczenia,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poznać mądrość i karność, aby zrozumieć słowa rozsądku,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zrozumienia mów roztropnych,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zrozumienia słów rozsądnych;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służące do poznania mądrości i karności, do zrozumienia pouczeń o 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mądrości i karności, do zrozumienia pouczeń roztropnych,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пізнати мудрість і повчання і зрозуміти слова мудрости,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poznawano mądrość i pouczanie, by pojmowano rozumne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rozpoznania wypowiedzi świadczących o zrozumieniu.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חָכְמָה</w:t>
      </w:r>
      <w:r>
        <w:rPr>
          <w:rtl w:val="0"/>
        </w:rPr>
        <w:t xml:space="preserve"> (chochma h), ozn. też umiejętności techniczne, uzdolnienia, talent: &lt;x&gt;110 7:14&lt;/x&gt;; doświadczenie, zdrowy rozsądek (u kobiety: &lt;x&gt;100 20:22&lt;/x&gt;; polityczny: &lt;x&gt;110 2:6&lt;/x&gt;); ziemską mądrość, np. w Egipcie: &lt;x&gt;110 5:10&lt;/x&gt;; mądrość właściwą dla pobożności: &lt;x&gt;230 90:12&lt;/x&gt;; Bożą mądrość: &lt;x&gt;110 3:28&lt;/x&gt;; mądrość uosobioną: &lt;x&gt;220 28:12&lt;/x&gt;; &lt;x&gt;240 8:1-36&lt;/x&gt;.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Karność, </w:t>
      </w:r>
      <w:r>
        <w:rPr>
          <w:rtl/>
        </w:rPr>
        <w:t>מּוסָר</w:t>
      </w:r>
      <w:r>
        <w:rPr>
          <w:rtl w:val="0"/>
        </w:rPr>
        <w:t xml:space="preserve"> (musar), to całokształt etycznych i religijnych pouczeń; lub: dla pouczenia, zdyscyplinowania, (dobrego) wychowania, wytrenowania, wprawy w stosowaniu reguł (&lt;x&gt;240 1:3&lt;/x&gt;), jak w w. 2; παιδεία (paideia). Termin ten obejmuje też dyscyplinarny aspekt wychowania (&lt;x&gt;240 12:24&lt;/x&gt;;&lt;x&gt;240 19:18&lt;/x&gt;).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Rozum, tu ּ</w:t>
      </w:r>
      <w:r>
        <w:rPr>
          <w:rtl/>
        </w:rPr>
        <w:t>בִינָה</w:t>
      </w:r>
      <w:r>
        <w:rPr>
          <w:rtl w:val="0"/>
        </w:rPr>
        <w:t xml:space="preserve"> i (bina h), oznacza wgląd w istotę rzeczy: &lt;x&gt;290 29:24&lt;/x&gt;.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2024-05-14T05:33:53Z</dcterms:modified>
</cp:coreProperties>
</file>