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wywołuje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lecz u tych, którzy korzystają z rady,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powstaje tylko dzięki pysze, a mądrość jest przy tych, co przyjmują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Samą tylko pychą człowiek zwady wszczyna, ale przy tych, co radę przyjmują,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pysznymi zawsze są swary, a którzy wszytko czynią z poradą, rządzą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wznieca tylko kłótnie, u zasięgających rady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Zuchwałość wywołuje tylko zwady, lecz u tych, którzy przyjmują radę,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tylko do kłótni, mądrość jest z tymi, którzy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zawsze rodzi spory, mądrzy są ci, co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lekkomyślnego rodzi waśnie, ale mądrość jest z tymi, którzy rady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з гордощами, а знавці себе - вони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wznieca tylko swary; a mądrość jest u tych, którzy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Zuchwalstwem wywołuje się tylko zwadę, lecz mądrość jest u tych, którzy się wspólnie naradzają.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2024-05-20T09:24:19Z</dcterms:modified>
</cp:coreProperties>
</file>