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poseł wpada* w nieszczęście,** ale wierny posłaniec jest lekarstwem.***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poseł wtrąca w nieszczęście, ale wierny posłaniec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posłaniec popada w zło, a wierny wysłannik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niezbożny upada we złe; ale poseł wierny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niezbożnego wpadnie we złe, ale poseł wierny -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nikczemny wtrąca w niedolę, posłaniec wierny staje się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poseł sprowadza nieszczęście, lecz wierny posłaniec działa kojąco.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wysłannik sprowadza nieszczęście, wierny posłaniec –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posłaniec sprowadza nieszczęście, wierny wysłannik przynosi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bezbożny sprowadza nieszczęście, ale wierny posłaniec daje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Сміливий цар впадає в зло, а вірний посол його визволяє.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posłaniec wtrąca w nieszczęście; ale wierny posłaniec przynosi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niegodziwy wpadnie w zło, lecz wierny wysłannik jest lekarstwem.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wpada, </w:t>
      </w:r>
      <w:r>
        <w:rPr>
          <w:rtl/>
        </w:rPr>
        <w:t>יִּפֹל</w:t>
      </w:r>
      <w:r>
        <w:rPr>
          <w:rtl w:val="0"/>
        </w:rPr>
        <w:t xml:space="preserve"> (jippol): BHS proponuje: </w:t>
      </w:r>
      <w:r>
        <w:rPr>
          <w:rtl/>
        </w:rPr>
        <w:t>יַּפִל</w:t>
      </w:r>
      <w:r>
        <w:rPr>
          <w:rtl w:val="0"/>
        </w:rPr>
        <w:t xml:space="preserve"> (jappil), wtrąca.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10:26&lt;/x&gt;; &lt;x&gt;240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2024-05-20T12:22:22Z</dcterms:modified>
</cp:coreProperties>
</file>