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jest jak pomruk lwa,* lecz jego przychylność jak rosa na trawie.**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jest jak pomruk lwa, a jego przychylność jak rosa na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jest jak ryk lwa, a jego przychylność jak rosa na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Zapalczywość królewska jest jako ryk lwięcia; ale łaska jego jest jako rosa na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ryk lwi, tak i gniew królewski, a jako rosa na trawie, tak też wesoła twarz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ryk lwa zagniewanie króla, jego życzliwość to rosa na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jest jak pomruk lwa, lecz jego łaska jak rosa na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jest jak ryk lwa, jego życzliwość jak rosa na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jest jak ryk lwa, natomiast jego życzliwość jest jak rosa na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królewski jest jak ryk lwa, ale jak rosa na trawie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Жах охоплює мужа-жінку, а душа бездільного голодуватиме.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jest jak ryk lwa, a jego łaska jak rosa na roślinności.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Złość króla jest jak pomruk młodego grzywiastego lwa, lecz jego dobra wola jest jak rosa na roślinach.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20:2&lt;/x&gt;; &lt;x&gt;370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16:14-15&lt;/x&gt;; &lt;x&gt;240 28:15&lt;/x&gt;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2024-05-20T15:53:41Z</dcterms:modified>
</cp:coreProperties>
</file>