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 – tam, gdzie jego wschód.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2024-05-14T17:20:11Z</dcterms:modified>
</cp:coreProperties>
</file>