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0"/>
        <w:gridCol w:w="1857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Piękne są twoje policzki wśród plecionek, twoja szyja między koralami.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2024-05-15T02:37:32Z</dcterms:modified>
</cp:coreProperties>
</file>