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3"/>
        <w:gridCol w:w="1375"/>
        <w:gridCol w:w="65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Waszych nowiów i waszych świąt nienawidzi moja dusza. Stały Mi się ciężarem, zmęczyłem się ich znoszeniem!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2024-05-14T22:33:12Z</dcterms:modified>
</cp:coreProperties>
</file>