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na nim nawrócą,* przez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zostanie odkupiony przez sąd i przez sprawiedliwość ci, którzy się na nim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zostanie odkupiony przez sąd, a jego nawróceni —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Syon w sądzie okupione będzie, a ci, co się do niego nawrócą,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 sądzie odkupione będzie i przywiodą je zaś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okupi się poszanowaniem prawa, a jego nawróceni -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w nim nawrócą,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prawo, a jego nawróceni –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dzięki prawości, a ci, którzy się w nim nawrócą - przez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przez prawość będzie odkupiony, a nawróceni jego - poprzez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судом і милосердям спасеться його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Cyon będzie wyzwolony sądem, a jego nawróceni –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wykupiony sprawiedliwością, a ci z niego, którzy powracają – 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ci, którzy się na nim nawrócą, </w:t>
      </w:r>
      <w:r>
        <w:rPr>
          <w:rtl/>
        </w:rPr>
        <w:t>וְׁשָבֶיהָ</w:t>
      </w:r>
      <w:r>
        <w:rPr>
          <w:rtl w:val="0"/>
        </w:rPr>
        <w:t xml:space="preserve"> (weszaweiha): a jej zesłańcy, ׁ</w:t>
      </w:r>
      <w:r>
        <w:rPr>
          <w:rtl/>
        </w:rPr>
        <w:t>שִבְיָּה</w:t>
      </w:r>
      <w:r>
        <w:rPr>
          <w:rtl w:val="0"/>
        </w:rPr>
        <w:t xml:space="preserve"> (sziwjah), por. G: αἰχμαλωσία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2024-05-15T14:26:01Z</dcterms:modified>
</cp:coreProperties>
</file>