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4"/>
        <w:gridCol w:w="6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 was spadnie za to wina jak pęknięcie grożące zawaleniem w wysokim murze, którego odłam nagle, raptownie upada,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2024-05-20T04:03:23Z</dcterms:modified>
</cp:coreProperties>
</file>