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tchnienie,* niczym wezbrany potok sięgający aż po szyję, (nadciągnie), by pomachać narodom rzeszotem zniszczenia** i (włożyć) zwodzące wędzidło w szczęki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by być dla narodów znakiem zniszczenia  i  poskramiającym  wędzidłem  w  szczękach narodów.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2024-05-20T09:04:42Z</dcterms:modified>
</cp:coreProperties>
</file>