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2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podeptałem ludy w moim gniewie, i upiłem je* w moim wzburzeniu, i spuściłem na ziemię ich sok.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15:11&lt;/x&gt;; &lt;x&gt;50 10:21&lt;/x&gt;; &lt;x&gt;100 7:23&lt;/x&gt;; &lt;x&gt;230 66:3-5&lt;/x&gt;; &lt;x&gt;230 106:21-22&lt;/x&gt;; &lt;x&gt;290 43:11&lt;/x&gt;; &lt;x&gt;290 44:6&lt;/x&gt;; &lt;x&gt;290 45:5-6&lt;/x&gt;; &lt;x&gt;290 46:9&lt;/x&gt;; &lt;x&gt;290 47:8&lt;/x&gt;; &lt;x&gt;530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2024-05-20T02:50:40Z</dcterms:modified>
</cp:coreProperties>
</file>