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kapłana, położą na ołtarzu ogień, a na ogniu ułożą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kapłana Aarona położą ogień na ołtarzu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synowie Aarona kapłana, ogień na ołtarzu, a ułożą drwa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podpalą ogień na ołtarzu, stos drew pierwej ułożywszy,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kapłani, synowie Aarona, rozpalą ogień na ołtarzu i położą na nim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Aharona, kohena, położą ogień na ołtarz i ułożą drwa na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вогонь на жертівник, і накладуть дрова на 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Ahrona, kapłana, nałożą ogień na ofiarnicę oraz 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rozniecą ogień na ołtarzu, a na ogniu ułożą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2024-05-10T09:15:20Z</dcterms:modified>
</cp:coreProperties>
</file>