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Słuchali, że ja jęczę, brak mi pocieszenia. Wszyscy moi wrogowie słuchali, cieszyli się z mego nieszczęścia, że Ty to uczyniłeś – sprowadziłeś dzień zapowiedziany. Niech im się stanie, jak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2024-05-13T23:49:37Z</dcterms:modified>
</cp:coreProperties>
</file>