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wspomniała dni swego cierpienia i swojej tułaczki,* wszystkie swe kosztowności, które miała od dawna. Gdy jej lud wpadł w rękę nieprzyjaciela i nikt nie przyszedł jej z pomocą, widzieli ją jej nieprzyjaciele** – śmiali się z jej zagłady.***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wydarzenia z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jej nieprzyjaciele napawali się jej widokiem.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kpili (l. drwili ) z jej zagłady.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2024-05-26T10:05:59Z</dcterms:modified>
</cp:coreProperties>
</file>